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447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FIOgrp-7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OrganizationNamegrp-17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057100785935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FIOgrp-7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OrganizationNamegrp-17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sz w:val="28"/>
          <w:szCs w:val="28"/>
        </w:rPr>
        <w:t>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уплаченных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за период с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морального вреда,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штрафа за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 в добровольном порядке удовлетворения требований потребителя,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взыскать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пошлину в размере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Style w:val="cat-FIOgrp-8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447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 </w:t>
      </w:r>
      <w:r>
        <w:rPr>
          <w:rStyle w:val="cat-FIOgrp-9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PassportDatagrp-16rplc-5">
    <w:name w:val="cat-PassportData grp-16 rplc-5"/>
    <w:basedOn w:val="DefaultParagraphFont"/>
  </w:style>
  <w:style w:type="character" w:customStyle="1" w:styleId="cat-OrganizationNamegrp-17rplc-6">
    <w:name w:val="cat-OrganizationName grp-17 rplc-6"/>
    <w:basedOn w:val="DefaultParagraphFont"/>
  </w:style>
  <w:style w:type="character" w:customStyle="1" w:styleId="cat-FIOgrp-7rplc-7">
    <w:name w:val="cat-FIO grp-7 rplc-7"/>
    <w:basedOn w:val="DefaultParagraphFont"/>
  </w:style>
  <w:style w:type="character" w:customStyle="1" w:styleId="cat-OrganizationNamegrp-17rplc-8">
    <w:name w:val="cat-OrganizationName grp-17 rplc-8"/>
    <w:basedOn w:val="DefaultParagraphFont"/>
  </w:style>
  <w:style w:type="character" w:customStyle="1" w:styleId="cat-OrganizationNamegrp-18rplc-9">
    <w:name w:val="cat-OrganizationName grp-18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OrganizationNamegrp-18rplc-19">
    <w:name w:val="cat-OrganizationName grp-18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8rplc-21">
    <w:name w:val="cat-FIO grp-8 rplc-21"/>
    <w:basedOn w:val="DefaultParagraphFont"/>
  </w:style>
  <w:style w:type="character" w:customStyle="1" w:styleId="cat-FIOgrp-8rplc-22">
    <w:name w:val="cat-FIO grp-8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9rplc-24">
    <w:name w:val="cat-FIO grp-9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